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3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4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РФ, проживающего по адресу: ХМАО-Югра,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Sumgrp-19rplc-1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0586230925124156 от </w:t>
      </w:r>
      <w:r>
        <w:rPr>
          <w:rStyle w:val="cat-Dategrp-9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Dategrp-11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0rplc-18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Бокиев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18810586230925124156 от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PhoneNumbergrp-25rplc-2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2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13rplc-2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20rplc-3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</w:t>
      </w:r>
      <w:r>
        <w:rPr>
          <w:rStyle w:val="cat-PhoneNumbergrp-26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7rplc-3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8rplc-3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29rplc-3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0412365400675006722420154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6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3rplc-0">
    <w:name w:val="cat-PhoneNumber grp-23 rplc-0"/>
    <w:basedOn w:val="DefaultParagraphFont"/>
  </w:style>
  <w:style w:type="character" w:customStyle="1" w:styleId="cat-PhoneNumbergrp-24rplc-1">
    <w:name w:val="cat-PhoneNumber grp-24 rplc-1"/>
    <w:basedOn w:val="DefaultParagraphFont"/>
  </w:style>
  <w:style w:type="character" w:customStyle="1" w:styleId="cat-UserDefinedgrp-33rplc-6">
    <w:name w:val="cat-UserDefined grp-33 rplc-6"/>
    <w:basedOn w:val="DefaultParagraphFont"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1rplc-17">
    <w:name w:val="cat-Date grp-11 rplc-17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PhoneNumbergrp-25rplc-24">
    <w:name w:val="cat-PhoneNumber grp-25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13rplc-26">
    <w:name w:val="cat-Date grp-13 rplc-26"/>
    <w:basedOn w:val="DefaultParagraphFont"/>
  </w:style>
  <w:style w:type="character" w:customStyle="1" w:styleId="cat-UserDefinedgrp-35rplc-28">
    <w:name w:val="cat-UserDefined grp-35 rplc-28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Sumgrp-20rplc-33">
    <w:name w:val="cat-Sum grp-20 rplc-33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UserDefinedgrp-36rplc-43">
    <w:name w:val="cat-UserDefined grp-3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